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05-165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0"/>
        <w:gridCol w:w="4886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22 января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Хуррамова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Зохирджона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Зарифджоновича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6rplc-7"/>
          <w:rFonts w:ascii="Times New Roman" w:eastAsia="Times New Roman" w:hAnsi="Times New Roman" w:cs="Times New Roman"/>
        </w:rPr>
        <w:t>...</w:t>
      </w:r>
      <w:r>
        <w:rPr>
          <w:rStyle w:val="cat-UserDefinedgrp-27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работающего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28.11.2023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00:01 час. </w:t>
      </w:r>
      <w:r>
        <w:rPr>
          <w:rFonts w:ascii="Times New Roman" w:eastAsia="Times New Roman" w:hAnsi="Times New Roman" w:cs="Times New Roman"/>
        </w:rPr>
        <w:t>Хуррамов</w:t>
      </w:r>
      <w:r>
        <w:rPr>
          <w:rFonts w:ascii="Times New Roman" w:eastAsia="Times New Roman" w:hAnsi="Times New Roman" w:cs="Times New Roman"/>
        </w:rPr>
        <w:t xml:space="preserve"> З.З.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7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 xml:space="preserve">3000 </w:t>
      </w:r>
      <w:r>
        <w:rPr>
          <w:rFonts w:ascii="Times New Roman" w:eastAsia="Times New Roman" w:hAnsi="Times New Roman" w:cs="Times New Roman"/>
        </w:rPr>
        <w:t>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18810086220001530089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15.09.2023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ч.3 ст.12.23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Хуррамов</w:t>
      </w:r>
      <w:r>
        <w:rPr>
          <w:rFonts w:ascii="Times New Roman" w:eastAsia="Times New Roman" w:hAnsi="Times New Roman" w:cs="Times New Roman"/>
        </w:rPr>
        <w:t xml:space="preserve"> З.З.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Хуррамова</w:t>
      </w:r>
      <w:r>
        <w:rPr>
          <w:rFonts w:ascii="Times New Roman" w:eastAsia="Times New Roman" w:hAnsi="Times New Roman" w:cs="Times New Roman"/>
        </w:rPr>
        <w:t xml:space="preserve"> З.З.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15.09.2023</w:t>
      </w:r>
      <w:r>
        <w:rPr>
          <w:rFonts w:ascii="Times New Roman" w:eastAsia="Times New Roman" w:hAnsi="Times New Roman" w:cs="Times New Roman"/>
        </w:rPr>
        <w:t xml:space="preserve"> д</w:t>
      </w:r>
      <w:r>
        <w:rPr>
          <w:rFonts w:ascii="Times New Roman" w:eastAsia="Times New Roman" w:hAnsi="Times New Roman" w:cs="Times New Roman"/>
        </w:rPr>
        <w:t xml:space="preserve">олжностным лицом </w:t>
      </w:r>
      <w:r>
        <w:rPr>
          <w:rFonts w:ascii="Times New Roman" w:eastAsia="Times New Roman" w:hAnsi="Times New Roman" w:cs="Times New Roman"/>
        </w:rPr>
        <w:t>ГИБДД МО МВД России «Ханты-Мансийский»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Хуррамова</w:t>
      </w:r>
      <w:r>
        <w:rPr>
          <w:rFonts w:ascii="Times New Roman" w:eastAsia="Times New Roman" w:hAnsi="Times New Roman" w:cs="Times New Roman"/>
        </w:rPr>
        <w:t xml:space="preserve"> З.З.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</w:rPr>
        <w:t>ч.3 ст.12.23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</w:t>
      </w:r>
      <w:r>
        <w:rPr>
          <w:rFonts w:ascii="Times New Roman" w:eastAsia="Times New Roman" w:hAnsi="Times New Roman" w:cs="Times New Roman"/>
        </w:rPr>
        <w:t>3000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18810086220001530089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15.09.2023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26.09.2023</w:t>
      </w:r>
      <w:r>
        <w:rPr>
          <w:rFonts w:ascii="Times New Roman" w:eastAsia="Times New Roman" w:hAnsi="Times New Roman" w:cs="Times New Roman"/>
        </w:rPr>
        <w:t>, следовательно, штраф д</w:t>
      </w:r>
      <w:r>
        <w:rPr>
          <w:rFonts w:ascii="Times New Roman" w:eastAsia="Times New Roman" w:hAnsi="Times New Roman" w:cs="Times New Roman"/>
        </w:rPr>
        <w:t xml:space="preserve">олжен быть уплачен не позднее </w:t>
      </w:r>
      <w:r>
        <w:rPr>
          <w:rFonts w:ascii="Times New Roman" w:eastAsia="Times New Roman" w:hAnsi="Times New Roman" w:cs="Times New Roman"/>
        </w:rPr>
        <w:t>27.11.2023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Хуррамовым</w:t>
      </w:r>
      <w:r>
        <w:rPr>
          <w:rFonts w:ascii="Times New Roman" w:eastAsia="Times New Roman" w:hAnsi="Times New Roman" w:cs="Times New Roman"/>
        </w:rPr>
        <w:t xml:space="preserve"> З.З.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Хуррамова</w:t>
      </w:r>
      <w:r>
        <w:rPr>
          <w:rFonts w:ascii="Times New Roman" w:eastAsia="Times New Roman" w:hAnsi="Times New Roman" w:cs="Times New Roman"/>
        </w:rPr>
        <w:t xml:space="preserve"> З.З.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 xml:space="preserve">административном правонарушении №86 хм </w:t>
      </w:r>
      <w:r>
        <w:rPr>
          <w:rFonts w:ascii="Times New Roman" w:eastAsia="Times New Roman" w:hAnsi="Times New Roman" w:cs="Times New Roman"/>
        </w:rPr>
        <w:t>530954</w:t>
      </w:r>
      <w:r>
        <w:rPr>
          <w:rFonts w:ascii="Times New Roman" w:eastAsia="Times New Roman" w:hAnsi="Times New Roman" w:cs="Times New Roman"/>
        </w:rPr>
        <w:t xml:space="preserve"> от 17.</w:t>
      </w:r>
      <w:r>
        <w:rPr>
          <w:rFonts w:ascii="Times New Roman" w:eastAsia="Times New Roman" w:hAnsi="Times New Roman" w:cs="Times New Roman"/>
        </w:rPr>
        <w:t xml:space="preserve">12.2023,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18810086220001530089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15.09.2023</w:t>
      </w:r>
      <w:r>
        <w:rPr>
          <w:rFonts w:ascii="Times New Roman" w:eastAsia="Times New Roman" w:hAnsi="Times New Roman" w:cs="Times New Roman"/>
        </w:rPr>
        <w:t xml:space="preserve">, выпиской из ГИС ГМП </w:t>
      </w:r>
      <w:r>
        <w:rPr>
          <w:rFonts w:ascii="Times New Roman" w:eastAsia="Times New Roman" w:hAnsi="Times New Roman" w:cs="Times New Roman"/>
        </w:rPr>
        <w:t xml:space="preserve">по состоянию на </w:t>
      </w:r>
      <w:r>
        <w:rPr>
          <w:rFonts w:ascii="Times New Roman" w:eastAsia="Times New Roman" w:hAnsi="Times New Roman" w:cs="Times New Roman"/>
        </w:rPr>
        <w:t>23.12.2023</w:t>
      </w:r>
      <w:r>
        <w:rPr>
          <w:rFonts w:ascii="Times New Roman" w:eastAsia="Times New Roman" w:hAnsi="Times New Roman" w:cs="Times New Roman"/>
        </w:rPr>
        <w:t>, со</w:t>
      </w:r>
      <w:r>
        <w:rPr>
          <w:rFonts w:ascii="Times New Roman" w:eastAsia="Times New Roman" w:hAnsi="Times New Roman" w:cs="Times New Roman"/>
        </w:rPr>
        <w:t xml:space="preserve">гласно которой штраф </w:t>
      </w:r>
      <w:r>
        <w:rPr>
          <w:rFonts w:ascii="Times New Roman" w:eastAsia="Times New Roman" w:hAnsi="Times New Roman" w:cs="Times New Roman"/>
        </w:rPr>
        <w:t>не оплачен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Хуррамова</w:t>
      </w:r>
      <w:r>
        <w:rPr>
          <w:rFonts w:ascii="Times New Roman" w:eastAsia="Times New Roman" w:hAnsi="Times New Roman" w:cs="Times New Roman"/>
        </w:rPr>
        <w:t xml:space="preserve"> З.З.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Хуррамова</w:t>
      </w:r>
      <w:r>
        <w:rPr>
          <w:rFonts w:ascii="Times New Roman" w:eastAsia="Times New Roman" w:hAnsi="Times New Roman" w:cs="Times New Roman"/>
        </w:rPr>
        <w:t xml:space="preserve"> З.З.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Хуррамова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Зохирджона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Зарифджоновича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</w:t>
      </w:r>
      <w:r>
        <w:rPr>
          <w:rFonts w:ascii="Times New Roman" w:eastAsia="Times New Roman" w:hAnsi="Times New Roman" w:cs="Times New Roman"/>
        </w:rPr>
        <w:t>нистративного штрафа в размере 6</w:t>
      </w:r>
      <w:r>
        <w:rPr>
          <w:rFonts w:ascii="Times New Roman" w:eastAsia="Times New Roman" w:hAnsi="Times New Roman" w:cs="Times New Roman"/>
        </w:rPr>
        <w:t>000 (</w:t>
      </w:r>
      <w:r>
        <w:rPr>
          <w:rFonts w:ascii="Times New Roman" w:eastAsia="Times New Roman" w:hAnsi="Times New Roman" w:cs="Times New Roman"/>
        </w:rPr>
        <w:t>шесть тысяч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0412365400725001652420140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6rplc-7">
    <w:name w:val="cat-UserDefined grp-26 rplc-7"/>
    <w:basedOn w:val="DefaultParagraphFont"/>
  </w:style>
  <w:style w:type="character" w:customStyle="1" w:styleId="cat-UserDefinedgrp-27rplc-9">
    <w:name w:val="cat-UserDefined grp-27 rplc-9"/>
    <w:basedOn w:val="DefaultParagraphFont"/>
  </w:style>
  <w:style w:type="character" w:customStyle="1" w:styleId="cat-UserDefinedgrp-27rplc-14">
    <w:name w:val="cat-UserDefined grp-27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